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6B1B" w14:textId="6A5E0980" w:rsidR="00887D53" w:rsidRDefault="00115ABF" w:rsidP="004F2102">
      <w:pPr>
        <w:pStyle w:val="BasistekstNaktuinbouw"/>
        <w:spacing w:line="360" w:lineRule="auto"/>
      </w:pPr>
      <w:r>
        <w:t>Company name</w:t>
      </w:r>
      <w:r w:rsidR="00887D53">
        <w:tab/>
      </w:r>
      <w:r w:rsidR="00887D53">
        <w:tab/>
        <w:t>:……………………………</w:t>
      </w:r>
      <w:r w:rsidR="004F2102">
        <w:t>…………</w:t>
      </w:r>
      <w:r w:rsidR="00887D53">
        <w:tab/>
      </w:r>
      <w:r>
        <w:t xml:space="preserve">Client </w:t>
      </w:r>
      <w:proofErr w:type="spellStart"/>
      <w:r>
        <w:t>number</w:t>
      </w:r>
      <w:proofErr w:type="spellEnd"/>
      <w:r w:rsidR="00887D53">
        <w:tab/>
      </w:r>
      <w:r w:rsidR="00887D53">
        <w:tab/>
      </w:r>
      <w:r w:rsidR="00887D53">
        <w:tab/>
      </w:r>
      <w:r w:rsidR="004F2102">
        <w:t>:………………………………………</w:t>
      </w:r>
    </w:p>
    <w:p w14:paraId="5AF47974" w14:textId="71F8AEE6" w:rsidR="00887D53" w:rsidRDefault="00115ABF" w:rsidP="004F2102">
      <w:pPr>
        <w:pStyle w:val="BasistekstNaktuinbouw"/>
        <w:spacing w:line="360" w:lineRule="auto"/>
      </w:pPr>
      <w:proofErr w:type="spellStart"/>
      <w:r>
        <w:t>Address</w:t>
      </w:r>
      <w:proofErr w:type="spellEnd"/>
      <w:r w:rsidR="00887D53">
        <w:tab/>
      </w:r>
      <w:r w:rsidR="00887D53">
        <w:tab/>
      </w:r>
      <w:r w:rsidR="004F2102">
        <w:t>:………………………………………</w:t>
      </w:r>
      <w:r w:rsidR="004F2102">
        <w:tab/>
      </w:r>
      <w:r>
        <w:t xml:space="preserve">Reference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invoice</w:t>
      </w:r>
      <w:proofErr w:type="spellEnd"/>
      <w:r w:rsidR="00887D53">
        <w:tab/>
      </w:r>
      <w:r w:rsidR="004F2102">
        <w:t>:………………………………………</w:t>
      </w:r>
    </w:p>
    <w:p w14:paraId="24EF3517" w14:textId="43F387EF" w:rsidR="00887D53" w:rsidRDefault="00115ABF" w:rsidP="004F2102">
      <w:pPr>
        <w:pStyle w:val="BasistekstNaktuinbouw"/>
        <w:spacing w:line="360" w:lineRule="auto"/>
      </w:pPr>
      <w:r>
        <w:t>Zip code/City</w:t>
      </w:r>
      <w:r>
        <w:tab/>
      </w:r>
      <w:r w:rsidR="00887D53">
        <w:tab/>
      </w:r>
      <w:r w:rsidR="004F2102">
        <w:t>:………………………………………</w:t>
      </w:r>
      <w:r w:rsidR="00501F36">
        <w:tab/>
        <w:t>Attest/</w:t>
      </w:r>
      <w:proofErr w:type="spellStart"/>
      <w:r w:rsidR="00501F36">
        <w:t>Certifica</w:t>
      </w:r>
      <w:r>
        <w:t>te</w:t>
      </w:r>
      <w:proofErr w:type="spellEnd"/>
      <w:r w:rsidR="00501F36">
        <w:tab/>
      </w:r>
      <w:r w:rsidR="00501F36">
        <w:tab/>
      </w:r>
      <w:r w:rsidR="00501F36" w:rsidRPr="00501F36">
        <w:rPr>
          <w:rFonts w:cs="Times New Roman"/>
          <w:color w:val="auto"/>
          <w:szCs w:val="24"/>
        </w:rPr>
        <w:t xml:space="preserve">: </w:t>
      </w:r>
      <w:r w:rsidR="00501F36" w:rsidRPr="00501F36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01F36" w:rsidRPr="00501F36">
        <w:rPr>
          <w:rFonts w:cs="Times New Roman"/>
          <w:color w:val="auto"/>
          <w:szCs w:val="24"/>
        </w:rPr>
        <w:instrText xml:space="preserve"> FORMCHECKBOX </w:instrText>
      </w:r>
      <w:r w:rsidR="00756A4A">
        <w:rPr>
          <w:rFonts w:cs="Times New Roman"/>
          <w:color w:val="auto"/>
          <w:szCs w:val="24"/>
        </w:rPr>
      </w:r>
      <w:r w:rsidR="00756A4A">
        <w:rPr>
          <w:rFonts w:cs="Times New Roman"/>
          <w:color w:val="auto"/>
          <w:szCs w:val="24"/>
        </w:rPr>
        <w:fldChar w:fldCharType="separate"/>
      </w:r>
      <w:r w:rsidR="00501F36" w:rsidRPr="00501F36">
        <w:rPr>
          <w:rFonts w:cs="Times New Roman"/>
          <w:color w:val="auto"/>
          <w:szCs w:val="24"/>
        </w:rPr>
        <w:fldChar w:fldCharType="end"/>
      </w:r>
      <w:r w:rsidR="00501F36" w:rsidRPr="00501F36">
        <w:rPr>
          <w:rFonts w:cs="Times New Roman"/>
          <w:color w:val="auto"/>
          <w:szCs w:val="24"/>
        </w:rPr>
        <w:t xml:space="preserve"> Naktuinbouw </w:t>
      </w:r>
      <w:r w:rsidR="00501F36" w:rsidRPr="00501F36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01F36" w:rsidRPr="00501F36">
        <w:rPr>
          <w:rFonts w:cs="Times New Roman"/>
          <w:color w:val="auto"/>
          <w:szCs w:val="24"/>
        </w:rPr>
        <w:instrText xml:space="preserve"> FORMCHECKBOX </w:instrText>
      </w:r>
      <w:r w:rsidR="00756A4A">
        <w:rPr>
          <w:rFonts w:cs="Times New Roman"/>
          <w:color w:val="auto"/>
          <w:szCs w:val="24"/>
        </w:rPr>
      </w:r>
      <w:r w:rsidR="00756A4A">
        <w:rPr>
          <w:rFonts w:cs="Times New Roman"/>
          <w:color w:val="auto"/>
          <w:szCs w:val="24"/>
        </w:rPr>
        <w:fldChar w:fldCharType="separate"/>
      </w:r>
      <w:r w:rsidR="00501F36" w:rsidRPr="00501F36">
        <w:rPr>
          <w:rFonts w:cs="Times New Roman"/>
          <w:color w:val="auto"/>
          <w:szCs w:val="24"/>
        </w:rPr>
        <w:fldChar w:fldCharType="end"/>
      </w:r>
      <w:r w:rsidR="00501F36" w:rsidRPr="00501F3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Blue</w:t>
      </w:r>
      <w:r w:rsidR="00501F36" w:rsidRPr="00501F36">
        <w:rPr>
          <w:rFonts w:cs="Times New Roman"/>
          <w:color w:val="auto"/>
          <w:szCs w:val="24"/>
        </w:rPr>
        <w:t xml:space="preserve"> ISTA</w:t>
      </w:r>
    </w:p>
    <w:p w14:paraId="792ED0A1" w14:textId="399E3023" w:rsidR="00887D53" w:rsidRDefault="00115ABF" w:rsidP="004F2102">
      <w:pPr>
        <w:pStyle w:val="BasistekstNaktuinbouw"/>
        <w:spacing w:line="360" w:lineRule="auto"/>
      </w:pPr>
      <w:r>
        <w:t>Contact person</w:t>
      </w:r>
      <w:r>
        <w:tab/>
      </w:r>
      <w:r w:rsidR="00887D53">
        <w:tab/>
      </w:r>
      <w:r w:rsidR="004F2102">
        <w:t>:………………………………………</w:t>
      </w:r>
      <w:r w:rsidR="004F2102">
        <w:tab/>
      </w:r>
      <w:r>
        <w:t>Language</w:t>
      </w:r>
      <w:r w:rsidR="006F5A83">
        <w:tab/>
      </w:r>
      <w:r w:rsidR="006F5A83">
        <w:tab/>
      </w:r>
      <w:r w:rsidR="006F5A83">
        <w:tab/>
        <w:t xml:space="preserve">: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756A4A">
        <w:rPr>
          <w:rFonts w:cs="Times New Roman"/>
          <w:color w:val="auto"/>
          <w:szCs w:val="24"/>
        </w:rPr>
      </w:r>
      <w:r w:rsidR="00756A4A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0"/>
      <w:r w:rsidR="006F5A83" w:rsidRPr="006F5A8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Dutch </w:t>
      </w:r>
      <w:r w:rsidR="006F5A83" w:rsidRPr="006F5A83">
        <w:rPr>
          <w:rFonts w:cs="Times New Roman"/>
          <w:color w:val="auto"/>
          <w:szCs w:val="24"/>
        </w:rPr>
        <w:t xml:space="preserve">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756A4A">
        <w:rPr>
          <w:rFonts w:cs="Times New Roman"/>
          <w:color w:val="auto"/>
          <w:szCs w:val="24"/>
        </w:rPr>
      </w:r>
      <w:r w:rsidR="00756A4A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1"/>
      <w:r w:rsidR="006F5A83" w:rsidRPr="006F5A83">
        <w:rPr>
          <w:rFonts w:cs="Times New Roman"/>
          <w:color w:val="auto"/>
          <w:szCs w:val="24"/>
        </w:rPr>
        <w:t xml:space="preserve"> Eng</w:t>
      </w:r>
    </w:p>
    <w:p w14:paraId="1C18C616" w14:textId="54DCF488" w:rsidR="00887D53" w:rsidRDefault="00887D53" w:rsidP="004F2102">
      <w:pPr>
        <w:pStyle w:val="BasistekstNaktuinbouw"/>
        <w:spacing w:line="360" w:lineRule="auto"/>
      </w:pPr>
      <w:r>
        <w:t>E-mail</w:t>
      </w:r>
      <w:r w:rsidR="00115ABF">
        <w:t xml:space="preserve"> </w:t>
      </w:r>
      <w:proofErr w:type="spellStart"/>
      <w:r>
        <w:t>a</w:t>
      </w:r>
      <w:r w:rsidR="00115ABF">
        <w:t>d</w:t>
      </w:r>
      <w:r>
        <w:t>dres</w:t>
      </w:r>
      <w:r w:rsidR="00115ABF">
        <w:t>s</w:t>
      </w:r>
      <w:proofErr w:type="spellEnd"/>
      <w:r>
        <w:tab/>
      </w:r>
      <w:r>
        <w:tab/>
        <w:t>:</w:t>
      </w:r>
      <w:r w:rsidR="004F2102">
        <w:t>………………………………………</w:t>
      </w:r>
      <w:r w:rsidR="004F2102">
        <w:tab/>
      </w:r>
      <w:r w:rsidR="00115ABF">
        <w:t xml:space="preserve">Testing </w:t>
      </w:r>
      <w:proofErr w:type="spellStart"/>
      <w:r w:rsidR="00115ABF">
        <w:t>for</w:t>
      </w:r>
      <w:proofErr w:type="spellEnd"/>
      <w:r w:rsidR="006F5A83"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p w14:paraId="35B7010B" w14:textId="2D76AA22" w:rsidR="006F5A83" w:rsidRDefault="00115ABF" w:rsidP="004F2102">
      <w:pPr>
        <w:pStyle w:val="BasistekstNaktuinbouw"/>
        <w:spacing w:line="360" w:lineRule="auto"/>
      </w:pPr>
      <w:r>
        <w:t xml:space="preserve">Phone </w:t>
      </w:r>
      <w:proofErr w:type="spellStart"/>
      <w:r>
        <w:t>number</w:t>
      </w:r>
      <w:proofErr w:type="spellEnd"/>
      <w:r>
        <w:tab/>
      </w:r>
      <w:r w:rsidR="00887D53">
        <w:tab/>
      </w:r>
      <w:r w:rsidR="004F2102">
        <w:t>:………………………………………</w:t>
      </w:r>
      <w:r w:rsidR="004F2102">
        <w:tab/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seeds</w:t>
      </w:r>
      <w:proofErr w:type="spellEnd"/>
      <w:r w:rsidR="00501F36">
        <w:tab/>
      </w:r>
      <w:r w:rsidR="00501F36">
        <w:tab/>
      </w:r>
      <w:r w:rsidR="004F2102">
        <w:t>:………………………………………</w:t>
      </w:r>
    </w:p>
    <w:tbl>
      <w:tblPr>
        <w:tblW w:w="1563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707"/>
        <w:gridCol w:w="1280"/>
        <w:gridCol w:w="1492"/>
        <w:gridCol w:w="851"/>
        <w:gridCol w:w="1134"/>
        <w:gridCol w:w="1843"/>
        <w:gridCol w:w="1405"/>
        <w:gridCol w:w="1434"/>
        <w:gridCol w:w="1384"/>
        <w:gridCol w:w="2513"/>
      </w:tblGrid>
      <w:tr w:rsidR="00E074B0" w:rsidRPr="00501F36" w14:paraId="7A5D4BD7" w14:textId="77777777" w:rsidTr="00756A4A">
        <w:trPr>
          <w:trHeight w:val="751"/>
        </w:trPr>
        <w:tc>
          <w:tcPr>
            <w:tcW w:w="591" w:type="dxa"/>
          </w:tcPr>
          <w:p w14:paraId="68EF86E8" w14:textId="77777777" w:rsidR="00E074B0" w:rsidRPr="00501F36" w:rsidRDefault="00E074B0" w:rsidP="00501F36">
            <w:pPr>
              <w:spacing w:line="360" w:lineRule="auto"/>
              <w:ind w:left="-181" w:right="-34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Nr.</w:t>
            </w:r>
          </w:p>
        </w:tc>
        <w:tc>
          <w:tcPr>
            <w:tcW w:w="1707" w:type="dxa"/>
          </w:tcPr>
          <w:p w14:paraId="48177448" w14:textId="1A14847E" w:rsidR="00E074B0" w:rsidRPr="00501F36" w:rsidRDefault="00115ABF" w:rsidP="00501F3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Number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 of Naktuinbouw</w:t>
            </w:r>
          </w:p>
        </w:tc>
        <w:tc>
          <w:tcPr>
            <w:tcW w:w="1280" w:type="dxa"/>
          </w:tcPr>
          <w:p w14:paraId="46D4CD9D" w14:textId="7EE49297" w:rsidR="00E074B0" w:rsidRPr="00501F36" w:rsidRDefault="00115ABF" w:rsidP="00501F36">
            <w:pPr>
              <w:keepNext/>
              <w:spacing w:line="360" w:lineRule="auto"/>
              <w:jc w:val="center"/>
              <w:outlineLvl w:val="7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Crop</w:t>
            </w:r>
            <w:proofErr w:type="spellEnd"/>
          </w:p>
        </w:tc>
        <w:tc>
          <w:tcPr>
            <w:tcW w:w="1492" w:type="dxa"/>
          </w:tcPr>
          <w:p w14:paraId="6CE0E99B" w14:textId="08627940" w:rsidR="00E074B0" w:rsidRPr="00501F36" w:rsidRDefault="00115ABF" w:rsidP="00501F36">
            <w:pPr>
              <w:keepNext/>
              <w:spacing w:line="360" w:lineRule="auto"/>
              <w:ind w:right="73"/>
              <w:jc w:val="center"/>
              <w:outlineLvl w:val="8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Variety</w:t>
            </w:r>
          </w:p>
        </w:tc>
        <w:tc>
          <w:tcPr>
            <w:tcW w:w="851" w:type="dxa"/>
          </w:tcPr>
          <w:p w14:paraId="0B6EDCE4" w14:textId="693A1E79" w:rsidR="00E074B0" w:rsidRPr="00501F36" w:rsidRDefault="00115ABF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Urgent</w:t>
            </w:r>
          </w:p>
        </w:tc>
        <w:tc>
          <w:tcPr>
            <w:tcW w:w="1134" w:type="dxa"/>
          </w:tcPr>
          <w:p w14:paraId="371CDACA" w14:textId="50B11BF0" w:rsidR="00E074B0" w:rsidRPr="00501F36" w:rsidRDefault="00115ABF" w:rsidP="00501F36">
            <w:pPr>
              <w:spacing w:line="360" w:lineRule="auto"/>
              <w:ind w:right="-5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Treated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seeds</w:t>
            </w:r>
            <w:proofErr w:type="spellEnd"/>
          </w:p>
        </w:tc>
        <w:tc>
          <w:tcPr>
            <w:tcW w:w="1843" w:type="dxa"/>
          </w:tcPr>
          <w:p w14:paraId="66551D71" w14:textId="4ECF1CB5" w:rsidR="00E074B0" w:rsidRPr="00501F36" w:rsidRDefault="00115ABF" w:rsidP="00501F36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Coated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 or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pelleted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seeds</w:t>
            </w:r>
            <w:proofErr w:type="spellEnd"/>
          </w:p>
        </w:tc>
        <w:tc>
          <w:tcPr>
            <w:tcW w:w="1405" w:type="dxa"/>
          </w:tcPr>
          <w:p w14:paraId="6902478E" w14:textId="7452EFE7" w:rsidR="00E074B0" w:rsidRPr="00501F36" w:rsidRDefault="00115ABF" w:rsidP="00501F36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Lot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number</w:t>
            </w:r>
            <w:proofErr w:type="spellEnd"/>
          </w:p>
        </w:tc>
        <w:tc>
          <w:tcPr>
            <w:tcW w:w="1434" w:type="dxa"/>
          </w:tcPr>
          <w:p w14:paraId="177FFA11" w14:textId="2E0F1238" w:rsidR="00E074B0" w:rsidRPr="00501F36" w:rsidRDefault="00115ABF" w:rsidP="00501F36">
            <w:pPr>
              <w:spacing w:line="360" w:lineRule="auto"/>
              <w:ind w:right="105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Weight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 of lot</w:t>
            </w:r>
            <w:r w:rsidR="0041064D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*</w:t>
            </w:r>
          </w:p>
        </w:tc>
        <w:tc>
          <w:tcPr>
            <w:tcW w:w="1384" w:type="dxa"/>
          </w:tcPr>
          <w:p w14:paraId="23A90BBC" w14:textId="07B3FE96" w:rsidR="00E074B0" w:rsidRPr="00501F36" w:rsidRDefault="00115ABF" w:rsidP="00501F3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Destination</w:t>
            </w:r>
            <w:proofErr w:type="spellEnd"/>
          </w:p>
        </w:tc>
        <w:tc>
          <w:tcPr>
            <w:tcW w:w="2513" w:type="dxa"/>
          </w:tcPr>
          <w:p w14:paraId="2733EF8F" w14:textId="48A9F64A" w:rsidR="00E074B0" w:rsidRPr="00501F36" w:rsidRDefault="00115ABF" w:rsidP="00501F36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Remarks</w:t>
            </w:r>
            <w:proofErr w:type="spellEnd"/>
          </w:p>
          <w:p w14:paraId="0E7A06A3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</w:tr>
      <w:tr w:rsidR="00E074B0" w:rsidRPr="00501F36" w14:paraId="3B11B3E1" w14:textId="77777777" w:rsidTr="00C11DB3">
        <w:trPr>
          <w:trHeight w:val="443"/>
        </w:trPr>
        <w:tc>
          <w:tcPr>
            <w:tcW w:w="591" w:type="dxa"/>
          </w:tcPr>
          <w:p w14:paraId="683372E3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1.</w:t>
            </w:r>
          </w:p>
        </w:tc>
        <w:tc>
          <w:tcPr>
            <w:tcW w:w="1707" w:type="dxa"/>
          </w:tcPr>
          <w:p w14:paraId="18CB4B01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4A09255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5BEACC2E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9A7DC6C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17C001AA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37B032AB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3C0C95D9" w14:textId="6A5771A8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9DD7D6C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51217F09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0D135E34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12792F9D" w14:textId="77777777" w:rsidTr="00C11DB3">
        <w:trPr>
          <w:trHeight w:val="443"/>
        </w:trPr>
        <w:tc>
          <w:tcPr>
            <w:tcW w:w="591" w:type="dxa"/>
          </w:tcPr>
          <w:p w14:paraId="312E810D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2.</w:t>
            </w:r>
          </w:p>
        </w:tc>
        <w:tc>
          <w:tcPr>
            <w:tcW w:w="1707" w:type="dxa"/>
          </w:tcPr>
          <w:p w14:paraId="6019A00B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521DBB6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59AB76D2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1FA41AA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18B5D567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472CCB07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12C87E34" w14:textId="7D948E8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309E43B1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4297BCF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5239E7A9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744B8CE6" w14:textId="77777777" w:rsidTr="00C11DB3">
        <w:trPr>
          <w:trHeight w:val="443"/>
        </w:trPr>
        <w:tc>
          <w:tcPr>
            <w:tcW w:w="591" w:type="dxa"/>
          </w:tcPr>
          <w:p w14:paraId="4E245F1E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3.</w:t>
            </w:r>
          </w:p>
        </w:tc>
        <w:tc>
          <w:tcPr>
            <w:tcW w:w="1707" w:type="dxa"/>
          </w:tcPr>
          <w:p w14:paraId="6461EDDE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BEF540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4777B6CF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6ACFF5C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6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5CD564C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66AD0569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71746E55" w14:textId="1C759A4C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1AB9B31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117FE60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7086893B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29E250C4" w14:textId="77777777" w:rsidTr="00C11DB3">
        <w:trPr>
          <w:trHeight w:val="443"/>
        </w:trPr>
        <w:tc>
          <w:tcPr>
            <w:tcW w:w="591" w:type="dxa"/>
          </w:tcPr>
          <w:p w14:paraId="11694620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4.</w:t>
            </w:r>
          </w:p>
        </w:tc>
        <w:tc>
          <w:tcPr>
            <w:tcW w:w="1707" w:type="dxa"/>
          </w:tcPr>
          <w:p w14:paraId="0EB3E2C4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260F21F7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D96D361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E37F12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132A3E02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4D55A881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56997CFC" w14:textId="16B58901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595CBA78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556A6F26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F36F1AC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5ECDB849" w14:textId="77777777" w:rsidTr="00C11DB3">
        <w:trPr>
          <w:trHeight w:val="443"/>
        </w:trPr>
        <w:tc>
          <w:tcPr>
            <w:tcW w:w="591" w:type="dxa"/>
          </w:tcPr>
          <w:p w14:paraId="6A413DA7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5.</w:t>
            </w:r>
          </w:p>
        </w:tc>
        <w:tc>
          <w:tcPr>
            <w:tcW w:w="1707" w:type="dxa"/>
          </w:tcPr>
          <w:p w14:paraId="63E71053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326A2622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D45A1FF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3647D97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2132EE69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B375A95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39F102D8" w14:textId="6A2E3F18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6E06E3FE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19658B13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7951EDB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1E02A4C2" w14:textId="77777777" w:rsidTr="00C11DB3">
        <w:trPr>
          <w:trHeight w:val="443"/>
        </w:trPr>
        <w:tc>
          <w:tcPr>
            <w:tcW w:w="591" w:type="dxa"/>
          </w:tcPr>
          <w:p w14:paraId="1523A49C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6.</w:t>
            </w:r>
          </w:p>
        </w:tc>
        <w:tc>
          <w:tcPr>
            <w:tcW w:w="1707" w:type="dxa"/>
          </w:tcPr>
          <w:p w14:paraId="136EB13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8915BD5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B7CAD7C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9181CE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4D18AB5F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7B9003D3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467327DD" w14:textId="659AB7F4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ACD26A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3B506E3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17A131DD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73A31803" w14:textId="77777777" w:rsidTr="00C11DB3">
        <w:trPr>
          <w:trHeight w:val="443"/>
        </w:trPr>
        <w:tc>
          <w:tcPr>
            <w:tcW w:w="591" w:type="dxa"/>
          </w:tcPr>
          <w:p w14:paraId="6677662A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7.</w:t>
            </w:r>
          </w:p>
        </w:tc>
        <w:tc>
          <w:tcPr>
            <w:tcW w:w="1707" w:type="dxa"/>
          </w:tcPr>
          <w:p w14:paraId="0D97423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7ED4BDA0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427BAE6B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DDF0C20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0E0E585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29660F3E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1ED1D425" w14:textId="5EEF9CFA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72C44516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E9B5F4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59A3954A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6EEFAD0F" w14:textId="77777777" w:rsidTr="00C11DB3">
        <w:trPr>
          <w:trHeight w:val="443"/>
        </w:trPr>
        <w:tc>
          <w:tcPr>
            <w:tcW w:w="591" w:type="dxa"/>
          </w:tcPr>
          <w:p w14:paraId="52DD2D04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8.</w:t>
            </w:r>
          </w:p>
        </w:tc>
        <w:tc>
          <w:tcPr>
            <w:tcW w:w="1707" w:type="dxa"/>
          </w:tcPr>
          <w:p w14:paraId="0A14CB19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5AC02CF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98AB483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93BCDD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653CF07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45BE4773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5839FC02" w14:textId="4B6390FE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385C8F8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7E7BAFAD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A0F7B07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38BFCFB3" w14:textId="77777777" w:rsidTr="00C11DB3">
        <w:trPr>
          <w:trHeight w:val="443"/>
        </w:trPr>
        <w:tc>
          <w:tcPr>
            <w:tcW w:w="591" w:type="dxa"/>
          </w:tcPr>
          <w:p w14:paraId="7BCEF967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9.</w:t>
            </w:r>
          </w:p>
        </w:tc>
        <w:tc>
          <w:tcPr>
            <w:tcW w:w="1707" w:type="dxa"/>
          </w:tcPr>
          <w:p w14:paraId="4E42E66B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778E7667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F613DF6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092D99D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CB32E4E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22B0372F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6104511B" w14:textId="2FC7E530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7DA872CA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4248A47F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77DB7260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4E43F048" w14:textId="77777777" w:rsidTr="00C11DB3">
        <w:trPr>
          <w:trHeight w:val="443"/>
        </w:trPr>
        <w:tc>
          <w:tcPr>
            <w:tcW w:w="591" w:type="dxa"/>
          </w:tcPr>
          <w:p w14:paraId="318FE590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10.</w:t>
            </w:r>
          </w:p>
        </w:tc>
        <w:tc>
          <w:tcPr>
            <w:tcW w:w="1707" w:type="dxa"/>
          </w:tcPr>
          <w:p w14:paraId="78668F7D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19BA7DF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B83DA6C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C5F34DB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B7B844F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756A4A">
              <w:rPr>
                <w:rFonts w:cs="Times New Roman"/>
                <w:color w:val="auto"/>
                <w:szCs w:val="24"/>
              </w:rPr>
            </w:r>
            <w:r w:rsidR="00756A4A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3FF92B0E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5" w:type="dxa"/>
          </w:tcPr>
          <w:p w14:paraId="2C8FA0DE" w14:textId="5D41CA42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1D1B3A2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38925A95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1A9E85C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</w:tbl>
    <w:p w14:paraId="6A27A6B6" w14:textId="6DEDCB16" w:rsidR="0041064D" w:rsidRPr="00C11DB3" w:rsidRDefault="0041064D" w:rsidP="00C11DB3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Cs w:val="20"/>
        </w:rPr>
      </w:pPr>
      <w:r w:rsidRPr="00C11DB3">
        <w:rPr>
          <w:rFonts w:cs="Times New Roman"/>
          <w:b/>
          <w:bCs/>
          <w:color w:val="auto"/>
          <w:szCs w:val="20"/>
        </w:rPr>
        <w:t>*=</w:t>
      </w:r>
      <w:proofErr w:type="spellStart"/>
      <w:r w:rsidRPr="00C11DB3">
        <w:rPr>
          <w:rFonts w:cs="Times New Roman"/>
          <w:b/>
          <w:bCs/>
          <w:color w:val="auto"/>
          <w:szCs w:val="20"/>
        </w:rPr>
        <w:t>Fill</w:t>
      </w:r>
      <w:proofErr w:type="spellEnd"/>
      <w:r w:rsidRPr="00C11DB3">
        <w:rPr>
          <w:rFonts w:cs="Times New Roman"/>
          <w:b/>
          <w:bCs/>
          <w:color w:val="auto"/>
          <w:szCs w:val="20"/>
        </w:rPr>
        <w:t xml:space="preserve"> in </w:t>
      </w:r>
      <w:proofErr w:type="spellStart"/>
      <w:r w:rsidRPr="00C11DB3">
        <w:rPr>
          <w:rFonts w:cs="Times New Roman"/>
          <w:b/>
          <w:bCs/>
          <w:color w:val="auto"/>
          <w:szCs w:val="20"/>
        </w:rPr>
        <w:t>only</w:t>
      </w:r>
      <w:proofErr w:type="spellEnd"/>
      <w:r w:rsidRPr="00C11DB3">
        <w:rPr>
          <w:rFonts w:cs="Times New Roman"/>
          <w:b/>
          <w:bCs/>
          <w:color w:val="auto"/>
          <w:szCs w:val="20"/>
        </w:rPr>
        <w:t xml:space="preserve"> in case of Blue ISTA</w:t>
      </w:r>
    </w:p>
    <w:p w14:paraId="7318E469" w14:textId="77777777" w:rsidR="00C11DB3" w:rsidRDefault="00C11DB3" w:rsidP="00C11DB3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 w:val="24"/>
          <w:szCs w:val="24"/>
        </w:rPr>
      </w:pPr>
    </w:p>
    <w:p w14:paraId="27730F8E" w14:textId="6FBE503B" w:rsidR="004F2102" w:rsidRPr="004F2102" w:rsidRDefault="00115ABF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999999"/>
          <w:szCs w:val="20"/>
        </w:rPr>
      </w:pPr>
      <w:proofErr w:type="spellStart"/>
      <w:r>
        <w:rPr>
          <w:rFonts w:cs="Times New Roman"/>
          <w:b/>
          <w:bCs/>
          <w:color w:val="auto"/>
          <w:sz w:val="24"/>
          <w:szCs w:val="24"/>
        </w:rPr>
        <w:t>Send</w:t>
      </w:r>
      <w:proofErr w:type="spellEnd"/>
      <w:r>
        <w:rPr>
          <w:rFonts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auto"/>
          <w:sz w:val="24"/>
          <w:szCs w:val="24"/>
        </w:rPr>
        <w:t>to</w:t>
      </w:r>
      <w:proofErr w:type="spellEnd"/>
      <w:r>
        <w:rPr>
          <w:rFonts w:cs="Times New Roman"/>
          <w:b/>
          <w:bCs/>
          <w:color w:val="auto"/>
          <w:sz w:val="24"/>
          <w:szCs w:val="24"/>
        </w:rPr>
        <w:t xml:space="preserve"> Naktuinbouw </w:t>
      </w:r>
      <w:proofErr w:type="spellStart"/>
      <w:r>
        <w:rPr>
          <w:rFonts w:cs="Times New Roman"/>
          <w:b/>
          <w:bCs/>
          <w:color w:val="auto"/>
          <w:sz w:val="24"/>
          <w:szCs w:val="24"/>
        </w:rPr>
        <w:t>Laboratory</w:t>
      </w:r>
      <w:proofErr w:type="spellEnd"/>
      <w:r w:rsidR="004F2102" w:rsidRPr="004F2102">
        <w:rPr>
          <w:rFonts w:cs="Times New Roman"/>
          <w:b/>
          <w:bCs/>
          <w:color w:val="auto"/>
          <w:sz w:val="24"/>
          <w:szCs w:val="24"/>
        </w:rPr>
        <w:t>:</w:t>
      </w:r>
      <w:r w:rsidR="004F2102" w:rsidRPr="004F2102">
        <w:rPr>
          <w:rFonts w:cs="Times New Roman"/>
          <w:b/>
          <w:bCs/>
          <w:color w:val="auto"/>
          <w:sz w:val="24"/>
          <w:szCs w:val="24"/>
        </w:rPr>
        <w:tab/>
      </w:r>
      <w:r>
        <w:rPr>
          <w:rFonts w:cs="Times New Roman"/>
          <w:bCs/>
          <w:color w:val="auto"/>
          <w:szCs w:val="20"/>
        </w:rPr>
        <w:t>City</w:t>
      </w:r>
      <w:r w:rsidR="004F2102" w:rsidRPr="004F2102">
        <w:rPr>
          <w:rFonts w:cs="Times New Roman"/>
          <w:bCs/>
          <w:color w:val="auto"/>
          <w:szCs w:val="20"/>
        </w:rPr>
        <w:t>:</w:t>
      </w:r>
      <w:r w:rsidR="004F2102" w:rsidRPr="004F2102">
        <w:rPr>
          <w:rFonts w:cs="Times New Roman"/>
          <w:bCs/>
          <w:color w:val="auto"/>
          <w:szCs w:val="20"/>
        </w:rPr>
        <w:tab/>
      </w:r>
    </w:p>
    <w:p w14:paraId="04287376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>Postbus 40, 2370 AA ROELOFARENDSVEEN</w:t>
      </w:r>
      <w:r w:rsidRPr="004F2102">
        <w:rPr>
          <w:rFonts w:cs="Times New Roman"/>
          <w:color w:val="auto"/>
          <w:szCs w:val="24"/>
        </w:rPr>
        <w:tab/>
      </w:r>
    </w:p>
    <w:p w14:paraId="64928F90" w14:textId="467C0A36" w:rsidR="004F2102" w:rsidRDefault="00115ABF" w:rsidP="00C11DB3">
      <w:pPr>
        <w:tabs>
          <w:tab w:val="left" w:pos="7130"/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Phone </w:t>
      </w:r>
      <w:proofErr w:type="spellStart"/>
      <w:r>
        <w:rPr>
          <w:rFonts w:cs="Times New Roman"/>
          <w:color w:val="auto"/>
          <w:szCs w:val="24"/>
        </w:rPr>
        <w:t>number</w:t>
      </w:r>
      <w:proofErr w:type="spellEnd"/>
      <w:r w:rsidR="004F2102" w:rsidRPr="004F2102">
        <w:rPr>
          <w:rFonts w:cs="Times New Roman"/>
          <w:color w:val="auto"/>
          <w:szCs w:val="24"/>
        </w:rPr>
        <w:t xml:space="preserve">: (071) 332 62 40 </w:t>
      </w:r>
      <w:r w:rsidR="004F2102" w:rsidRPr="004F2102">
        <w:rPr>
          <w:rFonts w:cs="Times New Roman"/>
          <w:noProof/>
          <w:color w:val="auto"/>
          <w:szCs w:val="24"/>
        </w:rPr>
        <w:t xml:space="preserve">– </w:t>
      </w:r>
      <w:hyperlink r:id="rId8" w:history="1">
        <w:r w:rsidR="004F2102" w:rsidRPr="004F2102">
          <w:rPr>
            <w:rFonts w:cs="Times New Roman"/>
            <w:noProof/>
            <w:color w:val="0000FF"/>
            <w:szCs w:val="24"/>
            <w:u w:val="single"/>
          </w:rPr>
          <w:t>laboratoria@naktuinbouw.nl</w:t>
        </w:r>
      </w:hyperlink>
      <w:r w:rsidR="004F2102" w:rsidRPr="004F2102">
        <w:rPr>
          <w:rFonts w:cs="Times New Roman"/>
          <w:noProof/>
          <w:color w:val="auto"/>
          <w:szCs w:val="24"/>
        </w:rPr>
        <w:tab/>
      </w:r>
      <w:r w:rsidR="004F2102" w:rsidRPr="004F2102">
        <w:rPr>
          <w:rFonts w:cs="Times New Roman"/>
          <w:noProof/>
          <w:color w:val="auto"/>
          <w:szCs w:val="24"/>
        </w:rPr>
        <w:tab/>
      </w:r>
      <w:r>
        <w:rPr>
          <w:rFonts w:cs="Times New Roman"/>
          <w:noProof/>
          <w:color w:val="auto"/>
          <w:szCs w:val="24"/>
        </w:rPr>
        <w:t>Date</w:t>
      </w:r>
      <w:r w:rsidR="004F2102" w:rsidRPr="004F2102">
        <w:rPr>
          <w:rFonts w:cs="Times New Roman"/>
          <w:noProof/>
          <w:color w:val="auto"/>
          <w:szCs w:val="24"/>
        </w:rPr>
        <w:t>:</w:t>
      </w:r>
      <w:r w:rsidR="004F2102" w:rsidRPr="004F2102">
        <w:rPr>
          <w:rFonts w:cs="Times New Roman"/>
          <w:noProof/>
          <w:color w:val="auto"/>
          <w:szCs w:val="24"/>
        </w:rPr>
        <w:tab/>
      </w:r>
    </w:p>
    <w:p w14:paraId="1FA09D46" w14:textId="77777777" w:rsidR="00C11DB3" w:rsidRPr="00C11DB3" w:rsidRDefault="00C11DB3" w:rsidP="00C11DB3">
      <w:pPr>
        <w:pStyle w:val="BasistekstNaktuinbouw"/>
      </w:pPr>
    </w:p>
    <w:p w14:paraId="1A313806" w14:textId="660F90FB" w:rsidR="006F5A83" w:rsidRPr="00B467A6" w:rsidRDefault="004F2102" w:rsidP="00C11DB3">
      <w:pPr>
        <w:tabs>
          <w:tab w:val="left" w:pos="9000"/>
          <w:tab w:val="right" w:leader="dot" w:pos="14220"/>
        </w:tabs>
        <w:spacing w:line="240" w:lineRule="auto"/>
        <w:ind w:right="-1139"/>
      </w:pPr>
      <w:r w:rsidRPr="004F2102">
        <w:rPr>
          <w:rFonts w:cs="Times New Roman"/>
          <w:noProof/>
          <w:color w:val="auto"/>
          <w:szCs w:val="24"/>
        </w:rPr>
        <w:tab/>
      </w:r>
      <w:r w:rsidR="00115ABF">
        <w:rPr>
          <w:rFonts w:cs="Times New Roman"/>
          <w:noProof/>
          <w:color w:val="auto"/>
          <w:szCs w:val="24"/>
        </w:rPr>
        <w:t>Signat</w:t>
      </w:r>
      <w:r w:rsidR="00E02DB9">
        <w:rPr>
          <w:rFonts w:cs="Times New Roman"/>
          <w:noProof/>
          <w:color w:val="auto"/>
          <w:szCs w:val="24"/>
        </w:rPr>
        <w:t>ure</w:t>
      </w:r>
      <w:r w:rsidRPr="004F2102">
        <w:rPr>
          <w:rFonts w:cs="Times New Roman"/>
          <w:noProof/>
          <w:color w:val="auto"/>
          <w:szCs w:val="24"/>
        </w:rPr>
        <w:t>:</w:t>
      </w:r>
      <w:r w:rsidRPr="004F2102">
        <w:rPr>
          <w:rFonts w:cs="Times New Roman"/>
          <w:noProof/>
          <w:color w:val="auto"/>
          <w:szCs w:val="24"/>
        </w:rPr>
        <w:tab/>
      </w:r>
    </w:p>
    <w:sectPr w:rsidR="006F5A83" w:rsidRPr="00B467A6" w:rsidSect="00887D53">
      <w:headerReference w:type="default" r:id="rId9"/>
      <w:footerReference w:type="default" r:id="rId10"/>
      <w:pgSz w:w="16838" w:h="11906" w:orient="landscape" w:code="9"/>
      <w:pgMar w:top="1418" w:right="1418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0797" w14:textId="77777777" w:rsidR="00887D53" w:rsidRPr="00B467A6" w:rsidRDefault="00887D53" w:rsidP="00B467A6">
      <w:pPr>
        <w:pStyle w:val="Voettekst"/>
      </w:pPr>
    </w:p>
  </w:endnote>
  <w:endnote w:type="continuationSeparator" w:id="0">
    <w:p w14:paraId="6AC4A552" w14:textId="77777777" w:rsidR="00887D53" w:rsidRPr="00B467A6" w:rsidRDefault="00887D53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D5A8" w14:textId="378EFD4F" w:rsidR="00887D53" w:rsidRPr="00887D53" w:rsidRDefault="00E02DB9" w:rsidP="00E02DB9">
    <w:pPr>
      <w:tabs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>
      <w:rPr>
        <w:rFonts w:cs="Times New Roman"/>
        <w:color w:val="auto"/>
        <w:sz w:val="12"/>
        <w:szCs w:val="12"/>
      </w:rPr>
      <w:t xml:space="preserve">Client </w:t>
    </w:r>
    <w:proofErr w:type="spellStart"/>
    <w:r>
      <w:rPr>
        <w:rFonts w:cs="Times New Roman"/>
        <w:color w:val="auto"/>
        <w:sz w:val="12"/>
        <w:szCs w:val="12"/>
      </w:rPr>
      <w:t>commisions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to</w:t>
    </w:r>
    <w:proofErr w:type="spellEnd"/>
    <w:r>
      <w:rPr>
        <w:rFonts w:cs="Times New Roman"/>
        <w:color w:val="auto"/>
        <w:sz w:val="12"/>
        <w:szCs w:val="12"/>
      </w:rPr>
      <w:t xml:space="preserve"> test samples as </w:t>
    </w:r>
    <w:proofErr w:type="spellStart"/>
    <w:r>
      <w:rPr>
        <w:rFonts w:cs="Times New Roman"/>
        <w:color w:val="auto"/>
        <w:sz w:val="12"/>
        <w:szCs w:val="12"/>
      </w:rPr>
      <w:t>stated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above</w:t>
    </w:r>
    <w:proofErr w:type="spellEnd"/>
    <w:r>
      <w:rPr>
        <w:rFonts w:cs="Times New Roman"/>
        <w:color w:val="auto"/>
        <w:sz w:val="12"/>
        <w:szCs w:val="12"/>
      </w:rPr>
      <w:t xml:space="preserve">, </w:t>
    </w:r>
    <w:proofErr w:type="spellStart"/>
    <w:r>
      <w:rPr>
        <w:rFonts w:cs="Times New Roman"/>
        <w:color w:val="auto"/>
        <w:sz w:val="12"/>
        <w:szCs w:val="12"/>
      </w:rPr>
      <w:t>which</w:t>
    </w:r>
    <w:proofErr w:type="spellEnd"/>
    <w:r>
      <w:rPr>
        <w:rFonts w:cs="Times New Roman"/>
        <w:color w:val="auto"/>
        <w:sz w:val="12"/>
        <w:szCs w:val="12"/>
      </w:rPr>
      <w:t xml:space="preserve"> Naktuinbouw </w:t>
    </w:r>
    <w:proofErr w:type="spellStart"/>
    <w:r>
      <w:rPr>
        <w:rFonts w:cs="Times New Roman"/>
        <w:color w:val="auto"/>
        <w:sz w:val="12"/>
        <w:szCs w:val="12"/>
      </w:rPr>
      <w:t>accepts</w:t>
    </w:r>
    <w:proofErr w:type="spellEnd"/>
    <w:r>
      <w:rPr>
        <w:rFonts w:cs="Times New Roman"/>
        <w:color w:val="auto"/>
        <w:sz w:val="12"/>
        <w:szCs w:val="12"/>
      </w:rPr>
      <w:t xml:space="preserve">. </w:t>
    </w:r>
    <w:r>
      <w:rPr>
        <w:rFonts w:cs="Times New Roman"/>
        <w:color w:val="auto"/>
        <w:sz w:val="12"/>
        <w:szCs w:val="12"/>
      </w:rPr>
      <w:br/>
      <w:t xml:space="preserve">Client is </w:t>
    </w:r>
    <w:proofErr w:type="spellStart"/>
    <w:r>
      <w:rPr>
        <w:rFonts w:cs="Times New Roman"/>
        <w:color w:val="auto"/>
        <w:sz w:val="12"/>
        <w:szCs w:val="12"/>
      </w:rPr>
      <w:t>aware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and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agrees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with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General </w:t>
    </w:r>
    <w:proofErr w:type="spellStart"/>
    <w:r>
      <w:rPr>
        <w:rFonts w:cs="Times New Roman"/>
        <w:color w:val="auto"/>
        <w:sz w:val="12"/>
        <w:szCs w:val="12"/>
      </w:rPr>
      <w:t>Terms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and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Conditions</w:t>
    </w:r>
    <w:proofErr w:type="spellEnd"/>
    <w:r>
      <w:rPr>
        <w:rFonts w:cs="Times New Roman"/>
        <w:color w:val="auto"/>
        <w:sz w:val="12"/>
        <w:szCs w:val="12"/>
      </w:rPr>
      <w:t xml:space="preserve"> of Naktuinbouw </w:t>
    </w:r>
    <w:proofErr w:type="spellStart"/>
    <w:r>
      <w:rPr>
        <w:rFonts w:cs="Times New Roman"/>
        <w:color w:val="auto"/>
        <w:sz w:val="12"/>
        <w:szCs w:val="12"/>
      </w:rPr>
      <w:t>for</w:t>
    </w:r>
    <w:proofErr w:type="spellEnd"/>
    <w:r>
      <w:rPr>
        <w:rFonts w:cs="Times New Roman"/>
        <w:color w:val="auto"/>
        <w:sz w:val="12"/>
        <w:szCs w:val="12"/>
      </w:rPr>
      <w:t xml:space="preserve"> services or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performace</w:t>
    </w:r>
    <w:proofErr w:type="spellEnd"/>
    <w:r>
      <w:rPr>
        <w:rFonts w:cs="Times New Roman"/>
        <w:color w:val="auto"/>
        <w:sz w:val="12"/>
        <w:szCs w:val="12"/>
      </w:rPr>
      <w:t xml:space="preserve"> of </w:t>
    </w:r>
    <w:proofErr w:type="spellStart"/>
    <w:r>
      <w:rPr>
        <w:rFonts w:cs="Times New Roman"/>
        <w:color w:val="auto"/>
        <w:sz w:val="12"/>
        <w:szCs w:val="12"/>
      </w:rPr>
      <w:t>projects</w:t>
    </w:r>
    <w:proofErr w:type="spellEnd"/>
    <w:r>
      <w:rPr>
        <w:rFonts w:cs="Times New Roman"/>
        <w:color w:val="auto"/>
        <w:sz w:val="12"/>
        <w:szCs w:val="12"/>
      </w:rPr>
      <w:t xml:space="preserve">. </w:t>
    </w:r>
    <w:r>
      <w:rPr>
        <w:rFonts w:cs="Times New Roman"/>
        <w:color w:val="auto"/>
        <w:sz w:val="12"/>
        <w:szCs w:val="12"/>
      </w:rPr>
      <w:br/>
    </w:r>
    <w:proofErr w:type="spellStart"/>
    <w:r>
      <w:rPr>
        <w:rFonts w:cs="Times New Roman"/>
        <w:color w:val="auto"/>
        <w:sz w:val="12"/>
        <w:szCs w:val="12"/>
      </w:rPr>
      <w:t>Registered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under</w:t>
    </w:r>
    <w:proofErr w:type="spellEnd"/>
    <w:r>
      <w:rPr>
        <w:rFonts w:cs="Times New Roman"/>
        <w:color w:val="auto"/>
        <w:sz w:val="12"/>
        <w:szCs w:val="12"/>
      </w:rPr>
      <w:t xml:space="preserve"> no. 41150707 </w:t>
    </w:r>
    <w:proofErr w:type="spellStart"/>
    <w:r>
      <w:rPr>
        <w:rFonts w:cs="Times New Roman"/>
        <w:color w:val="auto"/>
        <w:sz w:val="12"/>
        <w:szCs w:val="12"/>
      </w:rPr>
      <w:t>with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Chamber</w:t>
    </w:r>
    <w:proofErr w:type="spellEnd"/>
    <w:r>
      <w:rPr>
        <w:rFonts w:cs="Times New Roman"/>
        <w:color w:val="auto"/>
        <w:sz w:val="12"/>
        <w:szCs w:val="12"/>
      </w:rPr>
      <w:t xml:space="preserve"> of Commerce </w:t>
    </w:r>
    <w:proofErr w:type="spellStart"/>
    <w:r>
      <w:rPr>
        <w:rFonts w:cs="Times New Roman"/>
        <w:color w:val="auto"/>
        <w:sz w:val="12"/>
        <w:szCs w:val="12"/>
      </w:rPr>
      <w:t>and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I</w:t>
    </w:r>
    <w:r w:rsidR="00624A19">
      <w:rPr>
        <w:rFonts w:cs="Times New Roman"/>
        <w:color w:val="auto"/>
        <w:sz w:val="12"/>
        <w:szCs w:val="12"/>
      </w:rPr>
      <w:t>n</w:t>
    </w:r>
    <w:r>
      <w:rPr>
        <w:rFonts w:cs="Times New Roman"/>
        <w:color w:val="auto"/>
        <w:sz w:val="12"/>
        <w:szCs w:val="12"/>
      </w:rPr>
      <w:t>dustry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for</w:t>
    </w:r>
    <w:proofErr w:type="spellEnd"/>
    <w:r>
      <w:rPr>
        <w:rFonts w:cs="Times New Roman"/>
        <w:color w:val="auto"/>
        <w:sz w:val="12"/>
        <w:szCs w:val="12"/>
      </w:rPr>
      <w:t xml:space="preserve"> Rijnland in Leiden,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Netherlands, </w:t>
    </w:r>
    <w:proofErr w:type="spellStart"/>
    <w:r>
      <w:rPr>
        <w:rFonts w:cs="Times New Roman"/>
        <w:color w:val="auto"/>
        <w:sz w:val="12"/>
        <w:szCs w:val="12"/>
      </w:rPr>
      <w:t>October</w:t>
    </w:r>
    <w:proofErr w:type="spellEnd"/>
    <w:r>
      <w:rPr>
        <w:rFonts w:cs="Times New Roman"/>
        <w:color w:val="auto"/>
        <w:sz w:val="12"/>
        <w:szCs w:val="12"/>
      </w:rPr>
      <w:t xml:space="preserve"> 2008.</w:t>
    </w:r>
    <w:r>
      <w:rPr>
        <w:rFonts w:cs="Times New Roman"/>
        <w:color w:val="auto"/>
        <w:sz w:val="12"/>
        <w:szCs w:val="12"/>
      </w:rPr>
      <w:br/>
    </w:r>
    <w:r w:rsidR="00887D53" w:rsidRPr="00887D53">
      <w:rPr>
        <w:rFonts w:cs="Times New Roman"/>
        <w:color w:val="auto"/>
        <w:sz w:val="12"/>
        <w:szCs w:val="12"/>
      </w:rPr>
      <w:tab/>
    </w:r>
  </w:p>
  <w:p w14:paraId="4A8386B0" w14:textId="19200B50" w:rsidR="00624A19" w:rsidRPr="00887D53" w:rsidRDefault="00624A19" w:rsidP="00624A19">
    <w:pPr>
      <w:tabs>
        <w:tab w:val="center" w:pos="9000"/>
        <w:tab w:val="right" w:pos="14220"/>
      </w:tabs>
      <w:spacing w:line="240" w:lineRule="auto"/>
      <w:ind w:left="-720" w:right="-779"/>
      <w:jc w:val="center"/>
      <w:rPr>
        <w:rFonts w:cs="Times New Roman"/>
        <w:color w:val="auto"/>
        <w:sz w:val="12"/>
        <w:szCs w:val="12"/>
      </w:rPr>
    </w:pPr>
    <w:r>
      <w:rPr>
        <w:rFonts w:cs="Times New Roman"/>
        <w:color w:val="auto"/>
        <w:sz w:val="12"/>
        <w:szCs w:val="12"/>
      </w:rPr>
      <w:t xml:space="preserve">                                                                                                                                                              </w:t>
    </w:r>
    <w:r>
      <w:rPr>
        <w:rFonts w:cs="Times New Roman"/>
        <w:color w:val="auto"/>
        <w:sz w:val="12"/>
        <w:szCs w:val="12"/>
      </w:rPr>
      <w:tab/>
      <w:t xml:space="preserve">                                                   </w:t>
    </w:r>
    <w:r w:rsidR="00E02DB9">
      <w:rPr>
        <w:rFonts w:cs="Times New Roman"/>
        <w:color w:val="auto"/>
        <w:sz w:val="12"/>
        <w:szCs w:val="12"/>
      </w:rPr>
      <w:t>Page</w:t>
    </w:r>
    <w:r w:rsidR="00887D53" w:rsidRPr="00887D53">
      <w:rPr>
        <w:rFonts w:cs="Times New Roman"/>
        <w:color w:val="auto"/>
        <w:sz w:val="12"/>
        <w:szCs w:val="12"/>
      </w:rPr>
      <w:t xml:space="preserve"> </w:t>
    </w:r>
    <w:r w:rsidR="00887D53" w:rsidRPr="00887D53">
      <w:rPr>
        <w:rFonts w:cs="Times New Roman"/>
        <w:color w:val="auto"/>
        <w:sz w:val="12"/>
        <w:szCs w:val="12"/>
      </w:rPr>
      <w:fldChar w:fldCharType="begin"/>
    </w:r>
    <w:r w:rsidR="00887D53" w:rsidRPr="00887D53">
      <w:rPr>
        <w:rFonts w:cs="Times New Roman"/>
        <w:color w:val="auto"/>
        <w:sz w:val="12"/>
        <w:szCs w:val="12"/>
      </w:rPr>
      <w:instrText xml:space="preserve"> PAGE </w:instrText>
    </w:r>
    <w:r w:rsidR="00887D53" w:rsidRPr="00887D53">
      <w:rPr>
        <w:rFonts w:cs="Times New Roman"/>
        <w:color w:val="auto"/>
        <w:sz w:val="12"/>
        <w:szCs w:val="12"/>
      </w:rPr>
      <w:fldChar w:fldCharType="separate"/>
    </w:r>
    <w:r w:rsidR="00887D53" w:rsidRPr="00887D53">
      <w:rPr>
        <w:rFonts w:cs="Times New Roman"/>
        <w:color w:val="auto"/>
        <w:sz w:val="12"/>
        <w:szCs w:val="12"/>
      </w:rPr>
      <w:t>1</w:t>
    </w:r>
    <w:r w:rsidR="00887D53" w:rsidRPr="00887D53">
      <w:rPr>
        <w:rFonts w:cs="Times New Roman"/>
        <w:color w:val="auto"/>
        <w:sz w:val="12"/>
        <w:szCs w:val="12"/>
      </w:rPr>
      <w:fldChar w:fldCharType="end"/>
    </w:r>
    <w:r w:rsidR="00887D53" w:rsidRPr="00887D53">
      <w:rPr>
        <w:rFonts w:cs="Times New Roman"/>
        <w:color w:val="auto"/>
        <w:sz w:val="12"/>
        <w:szCs w:val="12"/>
      </w:rPr>
      <w:t xml:space="preserve"> van </w:t>
    </w:r>
    <w:r w:rsidR="00887D53" w:rsidRPr="00887D53">
      <w:rPr>
        <w:rFonts w:cs="Times New Roman"/>
        <w:color w:val="auto"/>
        <w:sz w:val="12"/>
        <w:szCs w:val="12"/>
      </w:rPr>
      <w:fldChar w:fldCharType="begin"/>
    </w:r>
    <w:r w:rsidR="00887D53" w:rsidRPr="00887D53">
      <w:rPr>
        <w:rFonts w:cs="Times New Roman"/>
        <w:color w:val="auto"/>
        <w:sz w:val="12"/>
        <w:szCs w:val="12"/>
      </w:rPr>
      <w:instrText xml:space="preserve"> NUMPAGES </w:instrText>
    </w:r>
    <w:r w:rsidR="00887D53" w:rsidRPr="00887D53">
      <w:rPr>
        <w:rFonts w:cs="Times New Roman"/>
        <w:color w:val="auto"/>
        <w:sz w:val="12"/>
        <w:szCs w:val="12"/>
      </w:rPr>
      <w:fldChar w:fldCharType="separate"/>
    </w:r>
    <w:r w:rsidR="00887D53" w:rsidRPr="00887D53">
      <w:rPr>
        <w:rFonts w:cs="Times New Roman"/>
        <w:color w:val="auto"/>
        <w:sz w:val="12"/>
        <w:szCs w:val="12"/>
      </w:rPr>
      <w:t>1</w:t>
    </w:r>
    <w:r w:rsidR="00887D53" w:rsidRPr="00887D53">
      <w:rPr>
        <w:rFonts w:cs="Times New Roman"/>
        <w:color w:val="auto"/>
        <w:sz w:val="12"/>
        <w:szCs w:val="12"/>
      </w:rPr>
      <w:fldChar w:fldCharType="end"/>
    </w:r>
    <w:r>
      <w:rPr>
        <w:rFonts w:cs="Times New Roman"/>
        <w:color w:val="auto"/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Pr="00887D53">
      <w:rPr>
        <w:rFonts w:cs="Times New Roman"/>
        <w:color w:val="auto"/>
        <w:sz w:val="12"/>
        <w:szCs w:val="12"/>
      </w:rPr>
      <w:t>Printdat</w:t>
    </w:r>
    <w:r>
      <w:rPr>
        <w:rFonts w:cs="Times New Roman"/>
        <w:color w:val="auto"/>
        <w:sz w:val="12"/>
        <w:szCs w:val="12"/>
      </w:rPr>
      <w:t>e</w:t>
    </w:r>
    <w:r w:rsidRPr="00887D53">
      <w:rPr>
        <w:rFonts w:cs="Times New Roman"/>
        <w:color w:val="auto"/>
        <w:sz w:val="12"/>
        <w:szCs w:val="12"/>
      </w:rPr>
      <w:t xml:space="preserve">: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TIME \@ "d MMMM yyyy"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="0041064D">
      <w:rPr>
        <w:rFonts w:cs="Times New Roman"/>
        <w:noProof/>
        <w:color w:val="auto"/>
        <w:sz w:val="12"/>
        <w:szCs w:val="12"/>
      </w:rPr>
      <w:t>21 februari 2023</w:t>
    </w:r>
    <w:r w:rsidRPr="00887D53">
      <w:rPr>
        <w:rFonts w:cs="Times New Roman"/>
        <w:color w:val="auto"/>
        <w:sz w:val="12"/>
        <w:szCs w:val="12"/>
      </w:rPr>
      <w:fldChar w:fldCharType="end"/>
    </w:r>
  </w:p>
  <w:p w14:paraId="3312FB7D" w14:textId="32D2DB7D" w:rsidR="00887D53" w:rsidRPr="00887D53" w:rsidRDefault="00E02DB9" w:rsidP="00624A19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proofErr w:type="spellStart"/>
    <w:r>
      <w:rPr>
        <w:rFonts w:cs="Times New Roman"/>
        <w:color w:val="auto"/>
        <w:sz w:val="12"/>
        <w:szCs w:val="12"/>
      </w:rPr>
      <w:t>Formversion</w:t>
    </w:r>
    <w:proofErr w:type="spellEnd"/>
    <w:r>
      <w:rPr>
        <w:rFonts w:cs="Times New Roman"/>
        <w:color w:val="auto"/>
        <w:sz w:val="12"/>
        <w:szCs w:val="12"/>
      </w:rPr>
      <w:t>:</w:t>
    </w:r>
    <w:r w:rsidR="00887D53" w:rsidRPr="00887D53">
      <w:rPr>
        <w:rFonts w:cs="Times New Roman"/>
        <w:color w:val="auto"/>
        <w:sz w:val="12"/>
        <w:szCs w:val="12"/>
      </w:rPr>
      <w:t>: 2</w:t>
    </w:r>
    <w:r>
      <w:rPr>
        <w:rFonts w:cs="Times New Roman"/>
        <w:color w:val="auto"/>
        <w:sz w:val="12"/>
        <w:szCs w:val="12"/>
      </w:rPr>
      <w:t>7</w:t>
    </w:r>
    <w:r w:rsidR="00887D53" w:rsidRPr="00887D53">
      <w:rPr>
        <w:rFonts w:cs="Times New Roman"/>
        <w:color w:val="auto"/>
        <w:sz w:val="12"/>
        <w:szCs w:val="12"/>
      </w:rPr>
      <w:t xml:space="preserve"> </w:t>
    </w:r>
    <w:r w:rsidR="00887D53">
      <w:rPr>
        <w:rFonts w:cs="Times New Roman"/>
        <w:color w:val="auto"/>
        <w:sz w:val="12"/>
        <w:szCs w:val="12"/>
      </w:rPr>
      <w:t>september 2022</w:t>
    </w:r>
  </w:p>
  <w:p w14:paraId="1AC77BEE" w14:textId="77777777" w:rsidR="00887D53" w:rsidRPr="00887D53" w:rsidRDefault="00887D53" w:rsidP="00887D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30E" w14:textId="77777777" w:rsidR="00887D53" w:rsidRPr="00B467A6" w:rsidRDefault="00887D53" w:rsidP="00B467A6">
      <w:pPr>
        <w:pStyle w:val="Voettekst"/>
      </w:pPr>
    </w:p>
  </w:footnote>
  <w:footnote w:type="continuationSeparator" w:id="0">
    <w:p w14:paraId="16E46A92" w14:textId="77777777" w:rsidR="00887D53" w:rsidRPr="00B467A6" w:rsidRDefault="00887D53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35D" w14:textId="29AB1B1E" w:rsidR="00887D53" w:rsidRPr="00887D53" w:rsidRDefault="00887D53" w:rsidP="00887D53">
    <w:pPr>
      <w:spacing w:line="240" w:lineRule="auto"/>
      <w:rPr>
        <w:rFonts w:cs="Times New Roman"/>
        <w:b/>
        <w:color w:val="auto"/>
        <w:sz w:val="44"/>
        <w:szCs w:val="44"/>
        <w:lang w:val="en-GB"/>
      </w:rPr>
    </w:pPr>
    <w:r w:rsidRPr="00887D53">
      <w:rPr>
        <w:rFonts w:cs="Times New Roman"/>
        <w:b/>
        <w:noProof/>
        <w:color w:val="auto"/>
        <w:sz w:val="44"/>
        <w:szCs w:val="44"/>
      </w:rPr>
      <w:drawing>
        <wp:anchor distT="0" distB="0" distL="114300" distR="114300" simplePos="0" relativeHeight="251659264" behindDoc="1" locked="0" layoutInCell="1" allowOverlap="1" wp14:anchorId="7662C442" wp14:editId="46101123">
          <wp:simplePos x="0" y="0"/>
          <wp:positionH relativeFrom="page">
            <wp:posOffset>7981950</wp:posOffset>
          </wp:positionH>
          <wp:positionV relativeFrom="paragraph">
            <wp:posOffset>-325755</wp:posOffset>
          </wp:positionV>
          <wp:extent cx="2606040" cy="923290"/>
          <wp:effectExtent l="0" t="0" r="3810" b="0"/>
          <wp:wrapNone/>
          <wp:docPr id="3" name="Afbeelding 3" descr="memo+l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+li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3288" r="52838" b="61205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53">
      <w:rPr>
        <w:rFonts w:cs="Times New Roman"/>
        <w:b/>
        <w:color w:val="auto"/>
        <w:sz w:val="44"/>
        <w:szCs w:val="44"/>
        <w:lang w:val="en-GB"/>
      </w:rPr>
      <w:t>Laborato</w:t>
    </w:r>
    <w:r w:rsidR="00624A19">
      <w:rPr>
        <w:rFonts w:cs="Times New Roman"/>
        <w:b/>
        <w:color w:val="auto"/>
        <w:sz w:val="44"/>
        <w:szCs w:val="44"/>
        <w:lang w:val="en-GB"/>
      </w:rPr>
      <w:t>ry</w:t>
    </w:r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  <w:r w:rsidR="00624A19">
      <w:rPr>
        <w:rFonts w:cs="Times New Roman"/>
        <w:b/>
        <w:color w:val="auto"/>
        <w:sz w:val="44"/>
        <w:szCs w:val="44"/>
        <w:lang w:val="en-GB"/>
      </w:rPr>
      <w:t>Order Form</w:t>
    </w:r>
  </w:p>
  <w:p w14:paraId="204EE6FD" w14:textId="3760BA6C" w:rsidR="00887D53" w:rsidRDefault="00887D53">
    <w:pPr>
      <w:pStyle w:val="Koptekst"/>
    </w:pPr>
    <w:r w:rsidRPr="00887D53">
      <w:t>(</w:t>
    </w:r>
    <w:r w:rsidR="00624A19">
      <w:t xml:space="preserve">For </w:t>
    </w:r>
    <w:proofErr w:type="spellStart"/>
    <w:r w:rsidR="00624A19">
      <w:t>testing</w:t>
    </w:r>
    <w:proofErr w:type="spellEnd"/>
    <w:r w:rsidR="00624A19">
      <w:t xml:space="preserve"> </w:t>
    </w:r>
    <w:proofErr w:type="spellStart"/>
    <w:r w:rsidR="00624A19">
      <w:t>seeds</w:t>
    </w:r>
    <w:proofErr w:type="spellEnd"/>
    <w:r w:rsidRPr="00887D5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312755823">
    <w:abstractNumId w:val="11"/>
  </w:num>
  <w:num w:numId="2" w16cid:durableId="998273019">
    <w:abstractNumId w:val="22"/>
  </w:num>
  <w:num w:numId="3" w16cid:durableId="699010257">
    <w:abstractNumId w:val="25"/>
  </w:num>
  <w:num w:numId="4" w16cid:durableId="1593127286">
    <w:abstractNumId w:val="14"/>
  </w:num>
  <w:num w:numId="5" w16cid:durableId="431319733">
    <w:abstractNumId w:val="27"/>
  </w:num>
  <w:num w:numId="6" w16cid:durableId="218324242">
    <w:abstractNumId w:val="16"/>
  </w:num>
  <w:num w:numId="7" w16cid:durableId="1910143485">
    <w:abstractNumId w:val="15"/>
  </w:num>
  <w:num w:numId="8" w16cid:durableId="256720452">
    <w:abstractNumId w:val="20"/>
  </w:num>
  <w:num w:numId="9" w16cid:durableId="1784612630">
    <w:abstractNumId w:val="23"/>
  </w:num>
  <w:num w:numId="10" w16cid:durableId="1156535360">
    <w:abstractNumId w:val="34"/>
  </w:num>
  <w:num w:numId="11" w16cid:durableId="1985423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289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018967">
    <w:abstractNumId w:val="19"/>
  </w:num>
  <w:num w:numId="14" w16cid:durableId="1225874334">
    <w:abstractNumId w:val="9"/>
  </w:num>
  <w:num w:numId="15" w16cid:durableId="2048679037">
    <w:abstractNumId w:val="7"/>
  </w:num>
  <w:num w:numId="16" w16cid:durableId="1266039208">
    <w:abstractNumId w:val="6"/>
  </w:num>
  <w:num w:numId="17" w16cid:durableId="1038702960">
    <w:abstractNumId w:val="5"/>
  </w:num>
  <w:num w:numId="18" w16cid:durableId="1330330356">
    <w:abstractNumId w:val="4"/>
  </w:num>
  <w:num w:numId="19" w16cid:durableId="1606688744">
    <w:abstractNumId w:val="8"/>
  </w:num>
  <w:num w:numId="20" w16cid:durableId="2005357967">
    <w:abstractNumId w:val="3"/>
  </w:num>
  <w:num w:numId="21" w16cid:durableId="344554102">
    <w:abstractNumId w:val="2"/>
  </w:num>
  <w:num w:numId="22" w16cid:durableId="1511526090">
    <w:abstractNumId w:val="1"/>
  </w:num>
  <w:num w:numId="23" w16cid:durableId="623007087">
    <w:abstractNumId w:val="0"/>
  </w:num>
  <w:num w:numId="24" w16cid:durableId="1701738106">
    <w:abstractNumId w:val="10"/>
  </w:num>
  <w:num w:numId="25" w16cid:durableId="706955879">
    <w:abstractNumId w:val="28"/>
  </w:num>
  <w:num w:numId="26" w16cid:durableId="235671785">
    <w:abstractNumId w:val="43"/>
  </w:num>
  <w:num w:numId="27" w16cid:durableId="63187582">
    <w:abstractNumId w:val="41"/>
  </w:num>
  <w:num w:numId="28" w16cid:durableId="1266307631">
    <w:abstractNumId w:val="31"/>
  </w:num>
  <w:num w:numId="29" w16cid:durableId="201790529">
    <w:abstractNumId w:val="21"/>
  </w:num>
  <w:num w:numId="30" w16cid:durableId="1723674277">
    <w:abstractNumId w:val="33"/>
  </w:num>
  <w:num w:numId="31" w16cid:durableId="412508760">
    <w:abstractNumId w:val="30"/>
  </w:num>
  <w:num w:numId="32" w16cid:durableId="2121947573">
    <w:abstractNumId w:val="29"/>
  </w:num>
  <w:num w:numId="33" w16cid:durableId="1303383344">
    <w:abstractNumId w:val="18"/>
  </w:num>
  <w:num w:numId="34" w16cid:durableId="1953247286">
    <w:abstractNumId w:val="12"/>
  </w:num>
  <w:num w:numId="35" w16cid:durableId="539363535">
    <w:abstractNumId w:val="39"/>
  </w:num>
  <w:num w:numId="36" w16cid:durableId="1751390024">
    <w:abstractNumId w:val="17"/>
  </w:num>
  <w:num w:numId="37" w16cid:durableId="1187251452">
    <w:abstractNumId w:val="36"/>
  </w:num>
  <w:num w:numId="38" w16cid:durableId="1541361419">
    <w:abstractNumId w:val="32"/>
  </w:num>
  <w:num w:numId="39" w16cid:durableId="1632832407">
    <w:abstractNumId w:val="35"/>
  </w:num>
  <w:num w:numId="40" w16cid:durableId="64712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592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7736217">
    <w:abstractNumId w:val="24"/>
  </w:num>
  <w:num w:numId="43" w16cid:durableId="2021275301">
    <w:abstractNumId w:val="26"/>
  </w:num>
  <w:num w:numId="44" w16cid:durableId="913121318">
    <w:abstractNumId w:val="37"/>
  </w:num>
  <w:num w:numId="45" w16cid:durableId="84881879">
    <w:abstractNumId w:val="13"/>
  </w:num>
  <w:num w:numId="46" w16cid:durableId="328675806">
    <w:abstractNumId w:val="38"/>
  </w:num>
  <w:num w:numId="47" w16cid:durableId="165753909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3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5AB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064D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4024"/>
    <w:rsid w:val="00495327"/>
    <w:rsid w:val="004C51F8"/>
    <w:rsid w:val="004C741E"/>
    <w:rsid w:val="004D2412"/>
    <w:rsid w:val="004F2102"/>
    <w:rsid w:val="004F4A4D"/>
    <w:rsid w:val="004F6A99"/>
    <w:rsid w:val="004F7D31"/>
    <w:rsid w:val="00501A64"/>
    <w:rsid w:val="00501F36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24A19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5A83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60EA"/>
    <w:rsid w:val="00750733"/>
    <w:rsid w:val="00750780"/>
    <w:rsid w:val="007525D1"/>
    <w:rsid w:val="00756A4A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D53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1DB3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2DB9"/>
    <w:rsid w:val="00E046B6"/>
    <w:rsid w:val="00E05BA5"/>
    <w:rsid w:val="00E074B0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07182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2F59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8FEE96"/>
  <w15:chartTrackingRefBased/>
  <w15:docId w15:val="{D3C8F4BE-0783-4070-8DA3-A1E7427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87D53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@naktuinbou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L. (Leslie) de</dc:creator>
  <cp:keywords/>
  <dc:description/>
  <cp:lastModifiedBy>Jong, L. (Leslie) de</cp:lastModifiedBy>
  <cp:revision>4</cp:revision>
  <cp:lastPrinted>2019-04-04T16:19:00Z</cp:lastPrinted>
  <dcterms:created xsi:type="dcterms:W3CDTF">2022-09-27T07:56:00Z</dcterms:created>
  <dcterms:modified xsi:type="dcterms:W3CDTF">2023-02-21T15:08:00Z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